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-684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</w:t>
      </w:r>
      <w:r>
        <w:rPr>
          <w:rFonts w:ascii="Times New Roman" w:eastAsia="Times New Roman" w:hAnsi="Times New Roman" w:cs="Times New Roman"/>
          <w:sz w:val="26"/>
          <w:szCs w:val="26"/>
        </w:rPr>
        <w:t>2024-002910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32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Джафарова </w:t>
      </w:r>
      <w:r>
        <w:rPr>
          <w:rStyle w:val="cat-UserDefinedgrp-3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Джафаров М.Г.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9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0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>вынесенного по делу об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2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2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Джафаров М.Г.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Джафаров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Джафаров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2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2rplc-3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Style w:val="cat-UserDefinedgrp-43rplc-3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</w:t>
      </w:r>
      <w:r>
        <w:rPr>
          <w:rFonts w:ascii="Times New Roman" w:eastAsia="Times New Roman" w:hAnsi="Times New Roman" w:cs="Times New Roman"/>
          <w:sz w:val="25"/>
          <w:szCs w:val="25"/>
        </w:rPr>
        <w:t>уплачен.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Джафаров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Джафаров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Джафарова </w:t>
      </w:r>
      <w:r>
        <w:rPr>
          <w:rStyle w:val="cat-UserDefinedgrp-44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UserDefinedgrp-46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0412365400675006842420141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5rplc-54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8rplc-8">
    <w:name w:val="cat-UserDefined grp-38 rplc-8"/>
    <w:basedOn w:val="DefaultParagraphFont"/>
  </w:style>
  <w:style w:type="character" w:customStyle="1" w:styleId="cat-UserDefinedgrp-39rplc-18">
    <w:name w:val="cat-UserDefined grp-39 rplc-18"/>
    <w:basedOn w:val="DefaultParagraphFont"/>
  </w:style>
  <w:style w:type="character" w:customStyle="1" w:styleId="cat-UserDefinedgrp-40rplc-20">
    <w:name w:val="cat-UserDefined grp-40 rplc-20"/>
    <w:basedOn w:val="DefaultParagraphFont"/>
  </w:style>
  <w:style w:type="character" w:customStyle="1" w:styleId="cat-UserDefinedgrp-12rplc-23">
    <w:name w:val="cat-UserDefined grp-12 rplc-23"/>
    <w:basedOn w:val="DefaultParagraphFont"/>
  </w:style>
  <w:style w:type="character" w:customStyle="1" w:styleId="cat-UserDefinedgrp-41rplc-24">
    <w:name w:val="cat-UserDefined grp-41 rplc-24"/>
    <w:basedOn w:val="DefaultParagraphFont"/>
  </w:style>
  <w:style w:type="character" w:customStyle="1" w:styleId="cat-UserDefinedgrp-42rplc-32">
    <w:name w:val="cat-UserDefined grp-42 rplc-32"/>
    <w:basedOn w:val="DefaultParagraphFont"/>
  </w:style>
  <w:style w:type="character" w:customStyle="1" w:styleId="cat-UserDefinedgrp-12rplc-34">
    <w:name w:val="cat-UserDefined grp-12 rplc-34"/>
    <w:basedOn w:val="DefaultParagraphFont"/>
  </w:style>
  <w:style w:type="character" w:customStyle="1" w:styleId="cat-UserDefinedgrp-43rplc-35">
    <w:name w:val="cat-UserDefined grp-43 rplc-35"/>
    <w:basedOn w:val="DefaultParagraphFont"/>
  </w:style>
  <w:style w:type="character" w:customStyle="1" w:styleId="cat-UserDefinedgrp-44rplc-41">
    <w:name w:val="cat-UserDefined grp-44 rplc-41"/>
    <w:basedOn w:val="DefaultParagraphFont"/>
  </w:style>
  <w:style w:type="character" w:customStyle="1" w:styleId="cat-UserDefinedgrp-46rplc-42">
    <w:name w:val="cat-UserDefined grp-46 rplc-42"/>
    <w:basedOn w:val="DefaultParagraphFont"/>
  </w:style>
  <w:style w:type="character" w:customStyle="1" w:styleId="cat-UserDefinedgrp-45rplc-54">
    <w:name w:val="cat-UserDefined grp-45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